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3230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mówiąc: 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wyparł się Go mówiąc kobieto nie znam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zaparł się go,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Niewiasto!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go zaprzał,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temu, mówiąc: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się, mówiąc: Niewiasto,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i oznajmił: Nie znam Go, kobieto.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zaprzeczył, mówiąc: „Kobieto, nie znam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zaprzeczył oświadczając: „Nie znam Go, kobieto”.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zaprzeczył i powiedział: - Nie znam go, dziewczyno!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Kobieto, nie znam Go - zaprzeczył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відрікся, кажучи: Жінко, я не знаю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powiadając: Nie znałem i nie znam go, kobieto.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go zaparł, mówiąc: Kobieto, nie znam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zaprzeczył: "Pani, nawet go nie znam".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zaprzeczył, mówiąc: ”Nie znam go, niewiasto”.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—Kobieto, nawet Go nie znam!—zaprzeczył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2024-04-29T09:41:25Z</dcterms:modified>
</cp:coreProperties>
</file>