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5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dzień została zebrana starszyzna ludu arcykapłani zarówno i znawcy Pisma i zaprowadzili Go do Sanhedrynu swojego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nastaniem dnia zeszła się starszyzna ludu, arcykapłani i znawcy Prawa, i zaprowadzili Go do swojego Sanhedrynu.*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stał się dzień, zebrała się starszyzna ludu, arcykapłani i uczeni w piśmie, i odprowadzili go na miejsce posiedzeń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dzień została zebrana starszyzna ludu arcykapłani zarówno i znawcy Pisma i zaprowadzili Go do Sanhedrynu swojego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27:1&lt;/x&gt;; &lt;x&gt;480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2024-04-29T13:24:28Z</dcterms:modified>
</cp:coreProperties>
</file>