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Przaśników,* w którym należało ofiarować Paschę.**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dzień Przaśników,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 należało ofiarowywać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 dzień ofiarowania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 Przaśników, w którym należało zabić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dzień przaśników, którego miał baranek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dzień Przaśników, którego było potrzeba zabić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nadszedł dzień Przaśników, w którym należało ofiarować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dzień Przaśników, kiedy należało ofiarować baranka wielkanocnego.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złożyć ofiarę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ofiarować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dzień Przaśników, w którym należało złożyć w ofierze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dzień świąt Przaśnego Chleba, kiedy to należało złożyć na ofiarę baranka paschalnego.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zabić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Настав день опрісноків, коли належало жертвувати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ten wiadomy dzień święta Nie fermentowanych chlebów, któremu obowiązywało szykować do zabicia na ofiarę to wiadome pascha.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dzień Przaśników, w którym należało zabić ofiarę owej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macy, kiedy zabijano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ma być złożona ofiara paschalna;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pierwszy dzień Paschy, w którym zgodnie ze zwyczajem zabijano i spożywano baranka,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12:8-20&lt;/x&gt;; &lt;x&gt;50 16:5-8&lt;/x&gt;; &lt;x&gt;480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26:17-19&lt;/x&gt;; &lt;x&gt;480 14:12-16&lt;/x&gt;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2024-04-29T12:33:24Z</dcterms:modified>
</cp:coreProperties>
</file>