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na miejsce która jest nazywana Czaszką tam ukrzyżowali Go i złoczyńców tego wprawdzie z prawa tego zaś z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na miejsce zwane Czaszką,* ** tam ukrzyżowali Jego i złoczyńców:*** jednego z prawej, a drugiego z lewej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przyszli na miejsce zwane Czaszką, tam ukrzyżowali go i złoczyńców, tego z prawej, tego zaś z lewej.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przyszli na miejsce która jest nazywana Czaszką tam ukrzyżowali Go i złoczyńców tego wprawdzie z prawa tego zaś z lewa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na miejsce zwane Czaszką, ukrzyżowali tam Jego i obu przestępców, jednego z prawej, a drugiego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przyszli na miejsce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Czaszki, ukrzyżowali tam jego i złoczyńców,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które zowią trupich głów, tam go ukrzyżowali, i onych złoczyńców, jednego po prawicy, a drugiego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które zowią Trupiej głowy, tam go ukrzyżowali, i łotry,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Czaszką, ukrzyżowali tam Jego i złoczyńców, jednego po prawej, drugiego po lewej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miejsce, zwane Trupią Czaszką, ukrzyżowali go tam, także i złoczyńców, jednego po prawicy, a drugiego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przyszli na miejsce zwane Czaszką, ukrzyżowali tam Jego i złoczyńców, jednego po prawej, 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przyszli na miejsce zwane Czaszką, ukrzyżowali tam Jego i złoczyńców, jednego po prawej, a drugiego po lewej Jego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doszli do miejsca zwanego „Czaszką”, ukrzyżowali tam Jego i tych złoczyńców: jednego po prawej, drugiego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Doszli wreszcie na miejsce straceń, zwane "Czaszka" i tam ukrzyżowali Jezusa, a obok niego dwóch przestępców, jednego po prawej, a drugiego po lewej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na miejsce zwane Czaszką. Tam ukrzyżowali Jezusa i złoczyńców,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прийшли на місце, що зветься Лобне, тут розп'яли його і злочинців - одного праворуч, а другого ліворуч.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przyszli aktywnie na właściwe miejsce ujścia zwane Czaszka, tam zaopatrzyli w umarły stawiony wzniesiony drewniany pal jego i tych zło działających; któregoś wprawdzie z prawych stron, któregoś zaś z błędnie lewych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miejsce zwane Czaszką tam go ukrzyżowali oraz owych złoczyńców, tego jednakże z prawej, a tego z 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na miejsce zwane Czaszką, przybili Go do pala i przybili do pali przestępców, jednego po prawej, a drugiego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dotarli na miejsce zwane Czaszką, tam zawiesili na palach zarówno jego, jak i złoczyńców, jednego po prawicy i jednego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 na miejsce zwane Czaszką, ukrzyżowali ich wszystkich—Jezusa w środku, a dwóch skazanych po Jego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Czaszka, Κρανίον, l. Miejsce czaszki, aram. ּ</w:t>
      </w:r>
      <w:r>
        <w:rPr>
          <w:rtl/>
        </w:rPr>
        <w:t>גֻלְּגָלְּתָא</w:t>
      </w:r>
      <w:r>
        <w:rPr>
          <w:rtl w:val="0"/>
        </w:rPr>
        <w:t xml:space="preserve"> (gulgalta’), tj. Golgota.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15:22&lt;/x&gt;; &lt;x&gt;500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2024-05-04T19:46:54Z</dcterms:modified>
</cp:coreProperties>
</file>