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1"/>
        <w:gridCol w:w="3314"/>
        <w:gridCol w:w="4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 każde ciało to zbawienne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ciało zobaczy Boże zbawienie.*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ujrzy każde ciało wybawienie (od)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 każde ciało (to) zbawienne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zaś istota zobaczy zbawienie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przygotowane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ujrzy wszelkie ciało zbawienie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 wszelkie ciało zbawienie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 wszelkie ciało zbawienie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ludzie ujrzą zbawienie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ujrzą wszyscy ludzie zbawienie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człowiek zobaczy zbawienie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każde stworzenie ujrzy zbawienie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człowiek ma zobaczyć zbawienie Boże”.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ludzie zobaczą, że Bóg przychodzi na ratunek.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człowiek zostanie zbawiony przez Bogaʼ,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кожна людина побачить спасіння Боже!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ujrzy wszystka mięsowa istota to ocalenie tego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każda cielesna natura zobaczy zbawienie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cała ludzkość ujrzy wyzwolenie Boże"".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ciało ujrzy Boże narzędzie wybawieniaʼ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wtedy wszyscy zobaczą Boże zbawienie”.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98:2-3&lt;/x&gt;; &lt;x&gt;290 52:10&lt;/x&gt;; &lt;x&gt;490 2:30&lt;/x&gt;; &lt;x&gt;630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2024-05-02T23:48:49Z</dcterms:modified>
</cp:coreProperties>
</file>