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w dniu wyszedłszy poszedł na puste miejsce i tłumy szukały Go i przyszli aż do Niego i trzymali Go by nie iść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i udał się na pustynne miejsce.* Tłumy jednak szukały Go,** przyszły aż do Niego i powstrzymywały Go, aby od nich nie odchodził.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dzień. wyszedłszy wyruszył na puste miejsce. I tłumy poszukiwały go. i przyszli do niego, i zatrzymywali go. (by) nie (odchodził)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(w) dniu wyszedłszy poszedł na puste miejsce i tłumy szukały Go i przyszli aż do Niego i trzymali Go (by) nie iść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1:36&lt;/x&gt;; &lt;x&gt;500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2024-05-04T19:58:52Z</dcterms:modified>
</cp:coreProperties>
</file>