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lecz grzeszników do opamiętania.*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powołać* sprawiedliwych, ale grzeszników do zmiany myślenia.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11:20&lt;/x&gt;; &lt;x&gt;480 1:15&lt;/x&gt;; &lt;x&gt;490 15:7&lt;/x&gt;; &lt;x&gt;490 24:47&lt;/x&gt;; &lt;x&gt;510 5:31&lt;/x&gt;;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2024-05-06T20:40:57Z</dcterms:modified>
</cp:coreProperties>
</file>