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wychodzicie zobaczyć człowieka w miękkie szaty który jest przyodziany oto w odzieniu wspaniałym i zbytku pozostający na królewskich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oglądać? Człowieka odzianego w miękkie* szaty? Oto ci w pięknych strojach i żyjący w przepychu są w (pałacach) królewskich.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co wyszliście zobaczyć? Człowieka w miękkie szaty przyodzianego? Oto (ci) w szacie wspaniałej i zbytku pozostający na (dworach) królewskich* są.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wychodzicie zobaczyć człowieka w miękkie szaty który jest przyodziany oto w odzieniu wspaniałym i zbytku pozostający na królewskich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zatem wyszliście zobaczyć? Człowieka ubranego w miękkie szaty? Ci, którzy noszą okazałe stroje i żyją w zbytku, mieszkają w pałacach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co wyszliście zobaczyć? Człowieka ubranego w miękkie szaty? Oto ci,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noszą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kosztowne szaty i żyją w rozkoszach, są w domach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coście wyszli widzieć? Izali człowieka w miękkie szaty obleczonego? Oto ci, którzy w szatach kosztownych i w rozkoszy żyją, są w domach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coście wyszli widzieć? Człowieka w miękkie szaty obleczonego? Oto, którzy są w szacie kosztownej i w rozkoszach, w domach królewskich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coście wyszli zobaczyć? Człowieka w miękkie szaty ubranego? Oto w pałacach królewskich przebywają ci, którzy noszą okazałe stroje i żyją w zbytkach.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coście wyszli widzieć? Czy człowieka w miękkie szaty odzianego? Oto ci, którzy w szatach wspaniałych chodzą i w przepychu żyją, są w pałacach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więc poszliście? Zobaczyć człowieka ubranego w wytworny strój? Przecież ci, którzy noszą wspaniałe stroje i żyją w luksusie, mieszkają w pałacach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więc wyszliście? Zobaczyć człowieka wytwornie ubranego? Ci, którzy wspaniale się ubierają i żyją w przepychu, mieszkają w królewskich pałacach.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No, co wyszliście zobaczyć!? — Człowieka odzianego w miękkie szaty? Przecież ci, co są w odzieniu wspaniałym i w przepychu, w domach królewskich przebywają.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co więc poszliście? Zobaczyć człowieka pięknie ubranego? Ci, którzy stroją się przesadnie i żyją w luksusie, mieszkają w pałacach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coście wyszli oglądać? Człowieka odzianego w miękkie szaty? Ci w wytwornych szatach i w zbytku (żyjący) przebywają w pałacach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 на що ж ви ходили дивитися? Може, на чоловіка, в м'яку одіж убраного? Але ті, що одягаються пишно та розкішно, живуть у царських палатах.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(po) co wyszliście? Ujrzeć (?) nieokreślonego człowieka w miękkich szatach z dwu stron ubranego? Zobaczcie-oto ci w szatnym odzieniu będącym w sławie i w rozpuście będący poczynającymi spod w królewskich miejscach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co wyszliście zobaczyć? Człowieka przyodzianego w delikatne szaty? Oto ci, co są w kosztownej szacie i rozpasaniu, żyją w królewskich pałacach.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Nie? Co zatem wyszliście zobaczyć? Kogoś dobrze ubranego? Ależ ludzi, którzy się pięknie ubierają i żyją w luksusie, można znaleźć w królewskich pałacach.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wyszliście ujrzeć? Człowieka ubranego w miękkie szaty wierzchnie? Przecież ci, którzy noszą okazały ubiór i żyją w zbytku, są w domach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 przyszliście obejrzeć? Ładnie ubranego człowieka? Ci, którzy dobrze się ubierają i żyją w przepychu, mieszkają w królewskich pałacach, nie na pustyni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miękkie, μαλακοῖς, l. delikatne, &lt;x&gt;490 7:25&lt;/x&gt;L.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Albo "w pałacach królewskich".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2024-05-07T21:57:25Z</dcterms:modified>
</cp:coreProperties>
</file>