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zwołał* Dwunastu, dał im moc i władzę nad wszystkimi demonami i by mogli uzdrawiać choroby**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Zwoławszy do siebie zaś dwunastu dał im moc i władzę nad wszystkimi demonami i choroby 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do siebie zaś dwunastu uczniów Jego dał im moc i władzę nad wszystkimi demonami i choroby uleczać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zwołał Dwunastu, dał im władzę nad wszystkimi demonami oraz moc 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przywoławszy swoich dwunastu uczniów, dał im moc i władzę nad wszystkimi demonami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Jezus dwunastu uczniów swoich, dał im moc i władzę nad wszystkimi dyjabły, i aby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zezwawszy dwanaście apostołów, dał im moc i władzą na wszytkie czarty a żeby uzdrawiali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zwołał Dwunastu, dał im moc i władzę nad wszystkimi złymi duchami oraz [władzę] leczenia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zwoławszy dwunastu, dał im moc i władzę nad wszystkimi demonami i moc uzdrawiania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zebrał Dwunastu, dał im władzę i moc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przywołał do siebie Dwunastu, dał im moc i władzę nad wszystkimi demonami i chorobami, aby 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Zwołał Dwunastu, dał im moc i władzę nad wszystkimi demonami i chorobami, żeby z nich leczyli,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wezwał do siebie dwunastu uczniów i dał im władzę nad wszystkimi demonami i moc uzdrawiania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 dał im władzę nad wszystkimi czartami i moc uzdrawiania.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покликав Він дванадцятьох, він дав їм силу та владу над усіма бісами і лікувати недуги.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Wezwawszy razem ku sobie zaś tych dwunastu, dał im moc i samowolną władzę wybycia na zewnątrz aktywnie na wszystkie bóstwa pochodzące od daimonów i choroby pielęgnować,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zwołał dwunastu swoich uczniów, dał im moc i władzę przeciwko wszystkim demonom oraz aby leczyć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Zwoławszy Dwunastu, Jeszua dał im moc i władzę wypędzania wszystkich demonów i uzdrawiania chorób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zwoławszy dwunastu, dał im moc i władzę nad wszystkimi demonami i żeby leczyli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zebrał Dwunastu i udzielił im mocy wypędzania demonów i leczenia wszelkich 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2024-05-20T10:48:34Z</dcterms:modified>
</cp:coreProperties>
</file>