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dowiedzieli się o tym i przybyły do Niego tłumy. Jezus przyjął je życzliwie, opowiadał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się o tym dowiedzieli, poszli za nim. On ich przyjął i mówił im o królestwie Bożym,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lud dowiedział, szedł za nim; a przyjąwszy je, mówił im o królestwie Bożem; a te, którzy uzdrowienia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rzesze, szły za nim. I przyjął je, i powiedał im o królestwie Bożym, a te,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zwiedziały się o tym i podążyły za Nim. On je przyjął i mówił im o królestwie Bożym, a tych,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dowiedziawszy się o tym, poszły za nim. Przyjąwszy je, mówił do nich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dowiedziały się o tym, wyruszyły za Nim. On je przyjął i mówił im o Królestwie Boga. Tych zaś, którzy potrzebowali uzdrowienia,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spostrzegły to i poszły za Nim. On je przyjął, mówił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tłumy dowiedziały się i poszły za Nim. Przyjął ich i mówił im o królestwie Bożym. Potrzebujących leczenia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jednak dowiedzieli się o tym i podążyli w ślad za nim. Jezus dopuścił ich do siebie, opowiadał im dalej o Królestwie Bożym i uzdrawiał tych, którzy potrzebowali lekarza.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i poszły za Nim. A On je przyjął, mówił im o królestwie Bożym i uzdrowił tych, którzy tego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довідавшись, пішли за ним. Прийнявши їх, він розповідав їм про Боже Царство; лікував тих, що потребували оздоровлення.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rozeznawszy wdrożyły się jemu. I odprzyjąwszy zgodnie gadał im około królewskiej władzy wiadomego boga, i tych potrzebę mających pielęgnowania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kiedy się dowiedziały, zaczęły mu towarzyszyć. Zatem ich przyjął, mówił im o Królestwie Boga oraz leczył tych, którzy mieli potrzebę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dowiedziały się i poszły za Nim. Przywitawszy ich, dalej mówił im o Królestwie Bożym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tłumy, dowiedziawszy się o tym, poszły za nim. I przyjął je życzliwie, i począł im mówić o królestwie Bożym, a potrzebujących uleczenia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zorientowały się jednak, dokąd poszli, i podążyły za nimi. Jezus życzliwie przyjął tych, którzy przyszli i nauczał ich o królestwie Bożym oraz uzdrawiał 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2024-05-20T10:15:03Z</dcterms:modified>
</cp:coreProperties>
</file>