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44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i położyli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tak, rozmieścili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uczynili tak i ułożyli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i położyli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 — usadowili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tak i usadowili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i usiedli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i posadzili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tak i porozsadzali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i posadzili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i rozmieścili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zrobili i rozmieścili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tak. Rozsadzili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wykonali to polecenie i kazali wszystkim usiąść jak do uczty.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uczynili. I rozsadzili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так і розсадили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uczynili w ten właśnie sposób i skłonili w dół do stołu wszystkich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zrobili i wszystkich usadzili.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Zrobili, co im polecił, i wszyscy się rozsiedli.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uczynili, i kazali wszystkim się ułożyć.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podzielili tłum na grupy,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2024-05-20T11:53:37Z</dcterms:modified>
</cp:coreProperties>
</file>