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3251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ich,* by głosili Królestwo Boże** i leczyli chorych.***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ich głosić królestwo Boga i leczyć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[chorych]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28:19&lt;/x&gt;; &lt;x&gt;480 16:15&lt;/x&gt;; &lt;x&gt;490 9:11&lt;/x&gt;; &lt;x&gt;490 16:16&lt;/x&gt;; &lt;x&gt;500 18:36&lt;/x&gt;; &lt;x&gt;510 1:3&lt;/x&gt;; &lt;x&gt;510 8:12&lt;/x&gt;; &lt;x&gt;510 28:23&lt;/x&gt;; &lt;x&gt;520 14:17&lt;/x&gt;;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&lt;x&gt;490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2024-05-20T08:44:20Z</dcterms:modified>
</cp:coreProperties>
</file>