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3"/>
        <w:gridCol w:w="5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dozna korzyści człowiek pozyskawszy świat cały siebie samego zaś zgubiwszy czy doznawszy straty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za korzyść odniósł człowiek, który zdobył cały świat,* a siebie zgubił lub zatracił?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(W) czym bowiem pomaga sobie człowiek, zyskawszy świat cały, siebie zaś zgubiwszy czy doznawszy straty?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dozna korzyści człowiek pozyskawszy świat cały siebie samego zaś zgubiwszy czy doznawszy straty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21:34&lt;/x&gt;; &lt;x&gt;520 12:2&lt;/x&gt;; &lt;x&gt;580 3:2&lt;/x&gt;; &lt;x&gt;630 2:12&lt;/x&gt;; &lt;x&gt;660 4:4&lt;/x&gt;; &lt;x&gt;690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2024-05-20T11:19:47Z</dcterms:modified>
</cp:coreProperties>
</file>