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słowach tych jakby dni osiem i wziąwszy ze sobą Piotra i Jana i Jakuba wszedł na górę pomodlić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ośmiu dni* po tych słowach stało się tak, że wziął z sobą Piotra, Jana i Jakuba** i wszedł na górę,*** aby się pomodlić.****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po słowach tych jakieś dni osiem,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wziąwszy ze sobą Piotra, i Jana, i Jakuba wszedł na górę pomodlić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słowach tych jakby dni osiem i wziąwszy ze sobą Piotra i Jana i Jakuba wszedł na górę pomodlić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Około ośmiu dni, ὡσεὶ ἡμέραι ὀκτὼ. W &lt;x&gt;470 17:1&lt;/x&gt; i &lt;x&gt;480 9:2&lt;/x&gt;: po sześciu dniach, co zgadza się z tym przybliżeniem.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&lt;x&gt;480 14:33&lt;/x&gt;; &lt;x&gt;490 8:51&lt;/x&gt;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prawdopodobnie o Hermon, ponieważ Jezus był blisko Cezarei Filipowej, gdy Piotr złożył swoje wyznanie (&lt;x&gt;480 8:27&lt;/x&gt;; &lt;x&gt;470 16:13&lt;/x&gt;). Ze szczytu Hermonu można oglądać cały kraj.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Łukasz często mówi o modlącym się Jezusie (zob. &lt;x&gt;490 3:21&lt;/x&gt;;&lt;x&gt;490 9:29&lt;/x&gt;).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2024-05-20T11:39:54Z</dcterms:modified>
</cp:coreProperties>
</file>