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z Nim którzy byli Mojżesz i Eliasz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mężczyźni rozmawiali z Nim, a byli to Mojżesz i Eliasz.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mężowie dwaj rozmawiali z nim, tymi byli Mojżesz i Eliasz,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mężowie dwaj wspólnie rozmawiali (z) Nim którzy byli Mojżesz i Eliasz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2024-05-20T12:14:02Z</dcterms:modified>
</cp:coreProperties>
</file>