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9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głos:* To jest mój Syn, ten wybrany,** Jego słuchajcie!***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chmury mówiący: Ten jest Syn mój wybrany, jego 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&lt;x&gt;290 42:1&lt;/x&gt;; &lt;x&gt;470 3:17&lt;/x&gt;; &lt;x&gt;470 12:18&lt;/x&gt;; &lt;x&gt;480 1:11&lt;/x&gt;; &lt;x&gt;490 3:22&lt;/x&gt;;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2024-05-20T09:55:55Z</dcterms:modified>
</cp:coreProperties>
</file>