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dnia, kiedy zeszli z góry, spotkał Go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(w) następnym dniu, (gdy zeszli) oni z góry, wyszedł na spotkanie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2024-05-20T09:07:09Z</dcterms:modified>
</cp:coreProperties>
</file>