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9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Twoich uczniów, aby go wypędzili,* lecz nie byli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poprosiłem uczniów twych, aby wyrzucili go, i 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poprosiłem uczniów Twoich aby wyrzuciliby go i nie mogli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już Twoich uczniów, aby go wygonili,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wypędzili,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wygnali;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uczniów twoich,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Błagałem też uczniów twoich, aby go wygnali, lecz nie potrafili.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ale nie byli w 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go wyrzucili, lecz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prosiłem Twoich uczniów, aby to usunęli, lecz nie mogli”.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Prosiłem już twoich uczniów, aby go ujarzmili, ale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aby go wyrzucili, ale 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благав я учнів твоїх, щоб вигнали його, але не змогли.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ubłagałem uczniów twoich aby wyrzuciliby go, i nie zmogli.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prosiłem twoich uczniów, aby go wyrzucili,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talmidim, żeby wypędzili tego ducha, ale nie mogli".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prosiłem twoich uczniów, żeby go wypędzili, ale nie mogli”.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Prosiłem Twoich uczniów, żeby wypędzili demona, lecz oni nie potrafili.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2024-05-20T08:43:12Z</dcterms:modified>
</cp:coreProperties>
</file>