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gdy podchodzi on szarpnął nim demon i potrząsnął upomniał zaś Jezus ducha nieczystego i uzdrowił chłopca i oddał go ojcu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podchodził, demon rzucił nim i wywołał drgawki. Jezus jednak skarcił* ducha nieczystego,** uleczył chłopca i oddał go jego ojcu.***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zaś (gdy podchodził) on, szarpnął nim demon i potrząsnął. Skarcił zaś Jezus ducha nieczystego i uleczył chłopca i oddał go ojcu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gdy podchodzi on szarpnął nim demon i potrząsnął upomniał zaś Jezus ducha nieczystego i uzdrowił chłopca i oddał go ojcu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chłopiec podchodził, demon szarpnął nim i rzucił na ziemię w gwałtownych skurczach. Jezus skarcił jednak ducha nieczystego, uzdrowił chłopca i oddał go jego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podchodził, powalił go demon i zaczął nim targać. Lecz Jezus zgromił ducha nieczystego, uzdrowił chłopca i oddał go jego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wtem, gdy on przychodził, rozdarł go dyjabeł i roztargał; ale Jezus zgromił ducha nieczystego i uzdrowił młodzieńca, i oddał go ojcu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przychodził, roztrącił go czart i roztarga!.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podchodził, zły duch porwał go i zaczął nim miotać. Jezus rozkazał surowo duchowi nieczystemu, uzdrowił chłopca i oddał go jego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podchodził, porwał go demon i szarpnął nim. Jezus zaś zgromił ducha nieczystego i uzdrowił chłopca, i oddał go ojcu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podchodził, demon porwał go i zaczął nim szarpać. Jezus rozkazał duchowi nieczystemu, uzdrowił chłopca i oddał go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się zbliżał, demon go przewrócił i szarpał nim. Lecz Jezus zgromił ducha nieczystego, uzdrowił chłopca i oddał go jego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 już podchodził, obalił go demon i targnął nim. Jezus skarcił nieczystego ducha i uzdrowił chłopca. Oddał go jego ojcu.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Zaledwie się zbliżył, demon rzucił go na ziemię i zaczął nim wstrząsać. Jezus krzyknął na demona, uzdrowił chłopca i oddał go ojcu.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chłopiec zbliżał się do (Jezusa), czart go chwycił i szarpnął nim. Jezus zgromił ducha nieczystego, uzdrowił chłopca i oddał go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ішов він, кинув його біс і струсонув. Та Ісус пригрозив нечистому духові, вилікував дитину і віддав батькові.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wobec przychodzącego do istoty jego, rozerwało go to bóstwo pochodzące od daimona i dla razem szarpnęło. Nadał naganne oszacowanie zaś Iesus temu duchowi, temu nie oczyszczonemu i uleczył tego chłopaka i oddał go ojcu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on już podchodził, demon szarpnął go i potrząsnął; ale Jezus zgromił nieczystego ducha, uzdrowił młodzieńca i oddał go jego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kiedy chłopiec nadchodził, duch cisnął go na ziemię i przyprawił o atak. Ale Jeszua zgromił ducha nieczystego, uzdrowił chłopca i oddał go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już podchodził, demon rzucił nim o ziemię i przyprawił go o gwałtowne konwulsje. Jednakże Jezus zgromił ducha nieczystego i uzdrowił Chłopca, i oddał go jego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chłopiec się zbliżał, zły duch znowu rzucił go na ziemię i zaczął nim gwałtownie targać. Wtedy Jezus rozkazał duchowi, żeby opuścił chłopca, i natychmiast chory został uzdrowiony.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3:2&lt;/x&gt;; &lt;x&gt;490 4:35&lt;/x&gt;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8:29&lt;/x&gt;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2024-05-20T09:21:52Z</dcterms:modified>
</cp:coreProperties>
</file>