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5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Jan powiedział Mistrzu zobaczyliśmy kogoś w imię Twoim wyrzucającego demony i zabranialiśmy mu gdyż nie podąża z 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Jan: Mistrzu, widzieliśmy kogoś, kto w Twoje imię wygania demony, i próbowaliśmy go powstrzymać, ponieważ nie chodzi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Jan rzekł: Mistrzu, zobaczyliśmy kogoś w imię twe wyrzucającego demony i zabranialiśmy mu, bo nie towarzyszy z 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Jan powiedział Mistrzu zobaczyliśmy kogoś w imię Twoim wyrzucającego demony i zabranialiśmy mu gdyż nie podąża z nami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2024-05-20T11:07:00Z</dcterms:modified>
</cp:coreProperties>
</file>