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5"/>
        <w:gridCol w:w="52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powiedział do niego Jezus nie zabraniajcie który bowiem nie jest przeciw nam za nami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mu odpowiedział: Nie zabraniajcie; kto bowiem nie jest przeciwko wam, ten jest z wami.*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do niego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zabraniajcie, który bowiem nie jest przeciw wam, za wami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powiedział do niego Jezus nie zabraniajcie który bowiem nie jest przeciw nam za nami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12:30&lt;/x&gt;; &lt;x&gt;490 11:23&lt;/x&gt;; &lt;x&gt;570 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2024-06-01T18:51:01Z</dcterms:modified>
</cp:coreProperties>
</file>