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by iść do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dopełniały się dni Jego zabrania w górę,* ** On sam skierował swą twarz,*** by udać się do Jerozolimy.****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(gdy) (dopełniły się) dni wzięcia do góry go i on oblicze utwierdził* (by) ruszyć do Jeruzalem,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być napełnione dni przyjście w górze Jego i On oblicze Jego utwierdził (by) iść do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przyjęcia w górze, τὰς ἡμέρας τῆς ἀναλήμψεως αὐτοῦ.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skierował swoją twarz, by udać się, αὐτὸς τὸ πρόσωπον ἐστήρισεν τοῦ πορεύεσθαι, hbr. idiom podkreślający zdecydowanie: postanowił udać się, hbr. </w:t>
      </w:r>
      <w:r>
        <w:rPr>
          <w:rtl/>
        </w:rPr>
        <w:t>יְרּוׁשָלָיְמָה וַּיָׂשֶם אֶת־ּפָנָיוּבְחָזְקָה לַעֲלֹות</w:t>
      </w:r>
      <w:r>
        <w:rPr>
          <w:rtl w:val="0"/>
        </w:rPr>
        <w:t xml:space="preserve"> , por. &lt;x&gt;120 12:18&lt;/x&gt;.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10:32&lt;/x&gt;; &lt;x&gt;490 13:22&lt;/x&gt;; &lt;x&gt;490 17:11&lt;/x&gt;; &lt;x&gt;490 18:31&lt;/x&gt;; &lt;x&gt;490 19:11&lt;/x&gt;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Tzn. postanowił.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2024-05-20T09:20:59Z</dcterms:modified>
</cp:coreProperties>
</file>