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8"/>
        <w:gridCol w:w="3130"/>
        <w:gridCol w:w="4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przyjęli Go gdyż oblicze Jego było zmierzające ku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przyjęli Go, gdyż Jego twarz była skierowana* na Jerozolimę.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przyjęli go, bo oblicze jego było skierowane ku 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przyjęli Go gdyż oblicze Jego było zmierzające ku 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gdyż Jego twarz była skierowana, zob. w. 51.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2024-05-20T09:07:27Z</dcterms:modified>
</cp:coreProperties>
</file>