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9:57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49"/>
        <w:gridCol w:w="57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podążali drogą, ktoś do Niego powiedział: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(gdy szli) oni po drodze, powiedział ktoś do niego: Będę towarzyszył ci, gdzie by(ś) 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zaś gdy idą oni po drodze powiedział ktoś do Niego będę podążał za Tobą gdzie- kolwiek poszedłbyś Panie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zdążali drogą, ktoś do Niego powiedział: Będę Ci towarzyszył,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byli w drodze, ktoś powiedział do niego: Panie,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oni szli, że w drodze rzekł niektóry do niego: Pójdę za tobą, gdziekolwiek pójdziesz, Panie!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oni szli w drodze, rzekł niektóry do niego: Pójdę za tobą, gdzie jedno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szli drogą, rzekł ktoś do niego: Pójdę za tobą, dokądkolwiek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byli w drodze, ktoś się odezwał do Niego: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szli drogą, powiedział ktoś do Niego: „Pójdę za Tobą, dokądkolwiek się udasz”.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szli drogą, odezwał się ktoś do Niego: „Pójdę za Tobą, dokądkolwiek się udasz”.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Byli w drodze, kiedy ktoś zwrócił się do niego: - Dokąd ty pójdziesz, pójdę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ktoś rzekł do Niego: - Pójdę za Tobą, dokądkolwiek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ішли вони, в дорозі один сказав до нього: Я піду за тобою, куди тільки ти підеш, [Господи].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wobec wyprawiających się ich w drodze rzekł ktoś istotnie do niego: Będę wdrażał się tobie tam gdzie jeżeli ewentualnie ewentualnie odchodzisz.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wyruszali w drogę także się wydarzyło, że ktoś powiedział do niego: Będę ci towarzyszył Panie, gdziekolwiek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wędrowali drogą, pewien człowiek powiedział Mu: "Pójdę za Tobą, gdziekolwiek się udasz".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szli drogą, ktoś powiedział do niego: ”Pójdę za tobą, dokądkolwiek byś się udał”.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drogi ktoś powiedział do Jezusa: —Pójdę z Tobą, dokądkolwiek się udasz!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2024-05-20T08:43:30Z</dcterms:modified>
</cp:coreProperties>
</file>