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zatem, obchodzili wioski, wszędzie głosili dobrą nowinę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przechodzili po wsiach głosząc dobrą nowinę i uzdrawiając wszędzie.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2024-05-20T09:56:25Z</dcterms:modified>
</cp:coreProperties>
</file>