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6"/>
        <w:gridCol w:w="5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pogórzem, doszli do doliny Eszkol i obeszli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wyruszyli i weszli na górę, potem dotarli do doliny Eszkol i przebadali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odszedłszy weszli na górę, a przyszli aż do doliny Eschol, i przeszpiegowali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poszedszy i wstąpiwszy na miejsca górzyste, przyszli aż do Doliny Grona, a wypatrzywszy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wyruszyli, poszli w góry i dotarli aż do doliny Eszkol, którą zbadali.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niezwłocznie wyruszyli, przeszli pogórze i dotarli do doliny Eszkol, i przebadali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wyruszyli i poszli w góry, i przybyli na zwiady aż do doliny Eszkol.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zaraz wyruszyli w góry, dotarli aż do doliny Eszkol i zbadali ten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przygotowali się i wyszli na góry; i dotarli do doliny Eszkol, i zbadali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i wspięli się na górę, aż doszli do doliny Eszkol. Wtedy przepatrzyli [całą ziemię].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повернувшись, вони піднялися на гору, і пішли до Долини Грона, і обстежили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się, weszli na górę i doszli do doliny Eszkol oraz ją przepatrzyli.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skręcili i udali się w górzysty region, i dotarli aż do doliny Eszkol, i zaczęli w niej przeszpiegi.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2024-04-23T07:22:25Z</dcterms:modified>
</cp:coreProperties>
</file>