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w swoje ręce (nieco) z owocu tej ziemi i znieśli do nas, a zdając nam sprawę, powiedzieli: Ziemia, którą daje nam JAHWE, nasz Bóg, to dobra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2024-04-25T21:58:29Z</dcterms:modified>
</cp:coreProperties>
</file>