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postanowił wyłożyć to Prawo. Oto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2024-04-25T21:56:31Z</dcterms:modified>
</cp:coreProperties>
</file>