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8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powiedziałem do was w tamtym czasie: Nie jestem w stanie nosić was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2024-04-25T17:38:54Z</dcterms:modified>
</cp:coreProperties>
</file>