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ziemia, do której się przeprawiacie, aby ją posiąść, to ziemia gór i dolin, pije (ona) wodę deszczu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2024-05-06T18:59:11Z</dcterms:modified>
</cp:coreProperties>
</file>