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Egiptu, jego koniom i jego rydwanom, gdy wodą Morza Czerwonego zalał ich twarze, w (czasie) ich pościgu za wami* – i zgładził ich JAHWE aż po dziś dzień;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uczynił wojsku egipskiemu, jego koniom i jego rydwanom, gdy wodę Morza Czerwonego puścił im prosto w twarz, kiedy was ścigali — i jak ich przez to JAHWE zgładził, o czym wiadomo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wojskom Egiptu, ich koniom i ich rydwanom: sprawił, że wody Morza Czerwonego zalały je, gdy was gonili, i wytracił ich JAHWE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Egipskiemu, koniom jego, i wozom jego; który sprawił, że je okryły wody morza czerwonego, gdy was gonili, i wytracił je Pan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wszytkiemu wojsku Egipcjanów, i koniom, i wozom: jako je okryły wody Morza Czerwonego, gdy was gonili, i zgładził je JAHWE aż do dnia dzisiejszego;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wojsku egipskiemu, jego koniom i jego rydwanom, jak je kazał zatopić wodom Morza Czerwonego podczas pościgu za wami, wygubił ich Pan aż po dzień dzisiejszy;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to, co uczynił wojsku egipskiemu, jego koniom i jego wozom, które zalał wodą Morza Czerwonego, gdy was ścigali; a zgładził ich Pan,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egipskiemu wojsku, jego koniom i rydwanom, które zatopił wodami Morza Sitowia, kiedy was ścigało. Wygubił je JAHWE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wojsku egipskiemu, jego koniom i rydwanom podczas pościgu za wami - jak JAHWE pogrążył Egipcjan w wodach Morza Czerwonego i wytracił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 nie widzieli], co uczynił z wojskiem egipskim, jego końmi i wozami, na które sprowadził z powrotem wody Morza Sitowia, kiedy oni pędzili za wami - i tak wytracił ich Jahwe aż po dzień dzisiejszy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tego, co uczynił wojsku Micrajim, jego koniom i jego wozom, jak wody Morza Trzcinowego zatopiły ich, gdy ich ścigali. Bóg wygubił ich i [już ich nie ma], aż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зробив єгипетскій силі, їхнім колісницям і їхнім коням, як замкнув воду Червоного моря на їхнє лице, коли вони гнались за вами, і вигубив їх Господь до сьогоднішного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micrejskiemu wojsku, koniom i jego wozom, na które gdy was ścigali rozlał wody morza Sitowia, i WIEKUISTY je zagubił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wojskom Egiptu, jego koniom i jego rydwanom wojennym, sprawiając, że na ich oblicza runęły wody Morza Czerwonego, gdy ich ścigali, i JAHWE ich zniszczył, po dziś dzień;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2024-05-06T12:40:26Z</dcterms:modified>
</cp:coreProperties>
</file>