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stanowczo zabijesz go. Twoja ręka będzie pierwsza przeciw niemu, aby go uśmiercić, a ręka całego ludu potem,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stanowczo zadasz mu śmierć. Pierwszy podniesiesz rękę, aby go uśmiercić, a lud podniesie rękę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ukamienujesz go na śmierć, ponieważ chciał odwieść cię od JAHWE, twego Boga, który cię wyprowadził z ziemi Egiptu, z domu niewoli;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ukamionujesz go aż na śmierć, ponieważ chciał cię odwieść od Pana, Boga twego, który cię wywiódł z ziemi Egipskiej, z domu niewoli;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Kamieńmi utłoczon zabit będzie, bo cię chciał oderwać od JAHWE Boga twego, który cię wywiódł z ziemie Egipskiej, z domu niewolej;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Ukamienujesz go na śmierć, ponieważ usiłował cię odwieść od Pana, Boga twojego,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nieodwołalnie zabijesz go. Ty pierwszy podniesiesz przeciw niemu swoją rękę, aby go zabić, a potem cały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Nieodwołalnie go zabijesz, ty pierwszy podniesiesz przeciwko niemu rękę, aby go uśmiercić, a potem przyłączy się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go zabić! Pierwszy podniesiesz rękę, aby go zabić, a potem przyłączy się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go zabić. Twoja ręka pierwsza podniesie się przeciw niemu, aby mu śmierć zadać, a potem dopiero ręka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[sądź jego sprawę nawet] wielokrotnie, [aż zostanie skazany] na śmierć. [Własna ręka nakłanianego podniesie się] pierwsza przeciwko niemu, żeby go uśmiercić, a potem ręce całego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Сповіщаючи, сповістиш про нього, і твої руки будуть на ньому перше всіх, щоб убити його, і руки всього народу пізніше,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zabij jego zabijesz; twoja ręka będzie na nim pierwsza, by go uśmiercić, a potem ręka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ukamienujesz go kamieniami, i umrze, ponieważ usiłował odwrócić cię od JAHWE, twego Boga, który cię wyprowadził z ziemi egipskiej, z domu niewolników.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2024-04-29T22:13:22Z</dcterms:modified>
</cp:coreProperties>
</file>