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8"/>
        <w:gridCol w:w="1467"/>
        <w:gridCol w:w="6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 usłyszy (o tym) i zlęknie się, i nie będą już popełniać sprawy tak złej jak ta, pośród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2024-04-29T22:16:46Z</dcterms:modified>
</cp:coreProperties>
</file>