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usłyszałbyś, że w jednym z twoich miast, które JAHWE, twój Bóg, daje ci na mieszkanie, mówi się: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2024-04-29T20:57:56Z</dcterms:modified>
</cp:coreProperties>
</file>