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ludzie niegodziwi* spośród ciebie i odwodzą mieszkańców swego miasta, mówiąc: Chodźmy i służmy innym bogom – których nie poznaliście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ludzie niegodziwi, </w:t>
      </w:r>
      <w:r>
        <w:rPr>
          <w:rtl/>
        </w:rPr>
        <w:t>בְלִּיַעַל</w:t>
      </w:r>
      <w:r>
        <w:rPr>
          <w:rtl w:val="0"/>
        </w:rPr>
        <w:t xml:space="preserve"> , idiom: synowie Beliala, por. np. &lt;x&gt;70 19:22&lt;/x&gt;;&lt;x&gt;70 20:13&lt;/x&gt;; &lt;x&gt;90 2:12&lt;/x&gt;;&lt;x&gt;90 10:27&lt;/x&gt;.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2024-04-29T19:55:41Z</dcterms:modified>
</cp:coreProperties>
</file>