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18"/>
        <w:gridCol w:w="6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słuchał głosu JAHWE, twojego Boga, i przestrzegał wszystkich Jego przykazań, które ja ci dziś nadaję, i czynił to, co prawe w oczach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warunkiem, że będziesz słuchał głosu JAHWE, twojego Boga, i przestrzegał wszystkich Jego przykazań, które ja ci dzisiaj nadaję, po to, byś czynił to, co prawe w oczach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Usłuchasz bowiem głosu Pana, Boga swego, przestrzegając wszystkich jego przykazań, które ja ci dziś nadaję, czyniąc to, co prawe w oczach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jeżeli tylko będziesz słuchał głosu JAHWE, twego Boga, i będziesz przestrzegał wszystkich Jego przykazań, które ja ci dziś nakazuję, abyś czynił to, co jest słuszne w oczach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warunkiem, że będziesz słuchał głosu JAHWE, twojego Boga, i zachowywał wszystkie Jego przykazania, które dziś ci daję; i że będziesz czynił to, co według JAHWE, twojego Boga, jest uczciwe.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jeżeli tylko będziesz słuchał głosu twego Boga, Jahwe, przestrzegając wszystkich Jego przykazań, które ja dziś tobie nadaję, [i] czyniąc to, co prawe w oczach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więc słowa Boga, twojego Boga, przestrzegaj Jego przykazań, które ja ci dzisiaj nakazuję, żebyś czynił to, co przed Bogiem, twoim Bogiem, jest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послухаєшся голосу Господа Бога твого, щоб зберігати всі його заповіді, які я тобі сьогодні заповідаю, чинити добре і миле перед Господом Богом твоїм.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słuchał głosu WIEKUISTEGO, twojego Boga, przestrzegając wszystkich Jego przykazań, które ci dzisiaj przykazuję. Czyń to, co jest godziwe w oczach WIEKUISTEGO, twojego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2024-04-29T19:39:59Z</dcterms:modified>
</cp:coreProperties>
</file>