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Jeśliby twój brat, syn twojej matki, albo twój syn, albo twoja córka, albo żona z twojego łona, albo twój przyjaciel, który jest jak twoja dusza,* namawiał cię w ukryciu: Chodźmy i służmy innym bogom, których nie znałeś ani ty, ani twoi ojcowie,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Jeśliby twój brat, syn twojej matki, albo twój syn, albo twoja córka, albo najdroższa żona, albo najbliższy przyjaciel, którego cenisz jak własne życie, namawiał cię w tajemnicy: Chodźmy, służmy innym bogom, których nie znałeś ani ty, ani twoi ojcowie,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Któremuś z bogów tych narodów, które są dokoła was, tych blisko ciebie lub daleko od ciebie, od jednego końca ziemi aż do jej drugiego końca;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Z bogów tych narodów, które około was są, którzy blisko są ciebie, albo daleko od ciebie, od końca ziemi, i aż do końca ziemi: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wszytkich wokół narodów, którzy blisko abo daleko są od początku aż do końca ziemie,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jakiemuś spośród bóstw okolicznych narodów, czy też dalekich, od jednego krańca ziemi do drugiego -</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Jeśliby rodzony twój brat albo twój syn, albo twoja córka, albo twoja żona, albo twój przyjaciel, którego miłujesz jak siebie samego, namawiał cię potajemnie, mówiąc: Chodźmy i służmy innym bogom, których nie znałeś ani ty, ani twoi ojcowie,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będzie cię nakłaniał twój brat, syn twojej matki, lub twój syn albo córka, lub twoja ukochana żona, lub twój przyjaciel, którego miłujesz jak siebie samego, mówiąc potajemnie: Pójdźmy i służmy innym bogom, których nie znałeś ani ty, ani twoi ojcowie,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będzie cię kusił twój brat, syn twojej matki, albo twój syn, córka lub żona, którą bardzo kochasz, albo przyjaciel, który jest ci drogi jak życie, mówiąc w sekrecie: «Chodź, pójdziemy służyć innym bogom», których nie znałeś ani ty, ani twoi przodkowie;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będzie cię uwodził twój brat, syn twojej matki albo twój syn, twoja córka czy żona, spoczywająca na twym łonie, lub twój przyjaciel, będący jakby własną twoją duszą, mówiąc potajemnie: ”Chodźmy służyć innym bogom”, których nie znałeś ani ty, ani twoi ojcowie,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Jeżeli będziesz potajemnie nakłaniany przez twojego brata [ze strony ojca] albo przez syna twojej matki, przez twojego syna lub twoją córkę, przez twoją żonę, która jest jednością z tobą, twojego przyjaciela [albo twojego ojca], który jest ci [tak bliski, jak ty sam] sobie, i powiedzą ci: Chodźmy i służmy bożkom narodów, [bożkom], których nie znasz ty ani [nie znali] twoi przodkowie,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твій брат від твого батька чи від твоєї матері чи твій син чи твоя дочка чи жінка, що на твому лоні, чи милий приятель твоєї душі потайки тебе переконуватиме, кажучи: Ідім і послужім іншим богам, яких не знав ти і твої батьки,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Gdyby cię zwodził twój brat, syn twojej matki, albo twój syn, albo twoja córka, albo żona na twoim łonie, albo twój przyjaciel, który jest dla ciebie jak twoje życie, potajemnie mówiąc: Pójdźmy i służmy cudzym bogom których nie znałeś ani ty, ani twoi ojcowie,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jakimś bogom ludów, które są dookoła was, tych blisko ciebie lub tych daleko od ciebie, od jednego krańca tej ziemi po drugi kraniec tej ziemi,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&lt;x&gt;490 14:26-33&lt;/x&gt;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2024-04-29T23:42:30Z</dcterms:modified>
</cp:coreProperties>
</file>