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Prawem,* co do którego cię pouczyli, i według** rozstrzygnięcia, które ci przekazali; nie*** odstąpisz od orzeczenia, które ci wydali, ani w prawo, ani w lewo.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Frg. ten jest jedną z podstaw do twierdzenia judaizmu rabinicznego o potrzebie organu interpretującego Prawo, &lt;x&gt;50 17:11&lt;/x&gt;L.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</w:t>
      </w:r>
      <w:r>
        <w:rPr>
          <w:rtl/>
        </w:rPr>
        <w:t>פי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i 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2024-05-03T15:10:35Z</dcterms:modified>
</cp:coreProperties>
</file>