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Ręka świadków będzie przeciw niemu pierwsza, aby go uśmiercić, a ręka całego ludu za nią – i wyplenisz tę niegodziwość spośród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4:11&lt;/x&gt;; &lt;x&gt;530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2024-05-03T17:44:19Z</dcterms:modified>
</cp:coreProperties>
</file>