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9"/>
        <w:gridCol w:w="5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poszerzy twoją granicę, tak jak przysiągł twoim ojcom, i da ci całą ziemię, którą obiecał dać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poszerzy twoją granicę, tak jak przysiągł twoim ojcom, i da ci całą ziemię, którą obiecał dać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JAHWE, twój Bóg, rozszerzy twoje granice, jak poprzysiągł twoim ojcom, i da ci całą ziemię, którą obiecał dać twoim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rozszerzy Pan, Bóg twój, granice twoje, jako przysiągł ojcom twoim, i dać wszystkę ziemię, którą zaślubił dać ojcom twoim: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Bóg twój rozszerzy granice twoje, jako przysiągł ojcom twoim, a dać wszytkę ziemię, którą im obiecał,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poszerzy Pan, Bóg twój, twe granice, jak to poprzysiągł twym przodkom, i odda ci całą ziemię, którą poprzysiągł dać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Pan, Bóg twój, rozszerzy twoje granice, jak poprzysiągł twoim ojcom, i da ci całą ziemię, którą obiecał dać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JAHWE, twój Bóg, rozszerzy twoje granice, jak poprzysiągł twoim przodkom, i da ci całą ziemię, którą obiecał dać twoim przodkom,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JAHWE, twój Bóg, powiększy obszar twojego kraju, jak przysiągł twoim przodkom, i odda ci cały kraj, który im obiecał,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twój Bóg, Jahwe, rozszerzy twoje granice, jak to poprzysiągł twym ojcom, i jeśli da ci cały ten kraj, który przyobiecał dać twoim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Bóg, twój Bóg, rozszerzy twoje granice, tak jak obiecał twoim praojcom, i da ci całą ziemię, o której mówił twoim praojcom, że im ją 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Господь Бог розширить твої границі, так як поклявся твоїм батькам, і дасть тобі всю землю, яку сказав твоїм батькам, що дасть,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WIEKUISTY, twój Bóg, rozszerzy twoje granice, jak zaprzysiągł twym ojcom, i da ci całą ziemię, którą przyrzekł dać twoim przodkom;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JAHWE, twój Bóg, rozszerzy twoje terytorium zgodnie z tym, co przysiągł twoim praojcom, i da ci całą ziemię, którą obiecał dać twoim praojcom;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2024-05-03T18:10:35Z</dcterms:modified>
</cp:coreProperties>
</file>