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8"/>
        <w:gridCol w:w="5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przyprowadzisz ją do swego domu, gdzie ogoli ona swoją głowę* i obetnie sobie paznokcie,**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przyprowadź ją do swego domu. Niech tam ogoli ona swoją głowę,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obetnie paznokcie,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przyprowadzisz ją do swego domu, a ona ogoli swoją głowę i obetnie sobie paznokcie;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ją wprowadzisz do domu swego; i ogoli głowę swoję, i obrzeże paznogcie swoje;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wwiedziesz ją w dom twój; która ogoli włosy i obrzeże paznokcie,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wprowadzić do swego domu. Ona ogoli swą głowę, obetnie paznokcie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wprowadzisz ją do swego domu, a ona ostrzyże swoją głowę i obetnie sobie paznokcie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przyprowadzisz ją do swego domu, a ona ogoli swoją głowę i obetnie paznokcie.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sprowadzisz ją do swojego domu. Ona ogoli sobie głowę, obetnie paznokcie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wprowadzisz ją do swego domu, a ona ostrzyże sobie głowę, obetnie paznokcie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przywiedziesz ją do swojego domu, i ogoli swoją głowę, i uczyni swoje paznokcie [odpychającymi],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введеш її всередину до твоєї хати і обстрижеш її голову і обріжете її нігті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wprowadzisz ją do twojego domu, i niech ostrzyże swoją głowę, obetnie swoje paznokcie,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przyprowadzisz ją do swego domu. Ona zaś ogoli sobie głowę i zadba o swe paznokcie,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ostrzyżesz jej głowę.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obetniesz jej paznokcie.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2024-05-01T12:24:00Z</dcterms:modified>
</cp:coreProperties>
</file>