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wyplenisz* (winę) za krew niewinną spośród siebie, ponieważ uczynisz to, co jest prawe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2024-05-01T08:11:15Z</dcterms:modified>
</cp:coreProperties>
</file>