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przed sobą ptasie gniazdo na drodze, na jakimkolwiek drzewie lub na ziemi, pisklęta lub jajka, a matka te pisklęta lub jajka wysiaduje, nie zabierzesz matki z młodymi.*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synami.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2024-05-05T01:18:32Z</dcterms:modified>
</cp:coreProperties>
</file>