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3"/>
        <w:gridCol w:w="6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wejdziesz w łan (zboża) swojego bliźniego, możesz zrywać kłosy swoją ręką,* ale sierpa w łan swojego bliźniego nie zapuszczaj.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12:1-8&lt;/x&gt;; &lt;x&gt;480 2:23-28&lt;/x&gt;; &lt;x&gt;490 6:1-5&lt;/x&gt;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2024-05-06T16:34:18Z</dcterms:modified>
</cp:coreProperties>
</file>