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pojmie nową żonę, nie wyruszy w zastępie (na wojnę) i nie nałoży się na niego żadnej sprawy; będzie wolny* dla swojego domu przez jeden rok i będzie cieszył się żoną, którą pojął.**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wolny, </w:t>
      </w:r>
      <w:r>
        <w:rPr>
          <w:rtl/>
        </w:rPr>
        <w:t>נָקִי</w:t>
      </w:r>
      <w:r>
        <w:rPr>
          <w:rtl w:val="0"/>
        </w:rPr>
        <w:t xml:space="preserve"> ; wg PS: niewinny, </w:t>
      </w:r>
      <w:r>
        <w:rPr>
          <w:rtl/>
        </w:rPr>
        <w:t>נקיא</w:t>
      </w:r>
      <w:r>
        <w:rPr>
          <w:rtl w:val="0"/>
        </w:rPr>
        <w:t xml:space="preserve"> , zob. &lt;x&gt;390 1:14&lt;/x&gt;.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20:5-7&lt;/x&gt;; &lt;x&gt;240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2024-05-05T08:56:09Z</dcterms:modified>
</cp:coreProperties>
</file>