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głosu JAHWE, twojego Boga, i spełniaj Jego przykazania i ustawy, które ja ci dzisiaj nadaję.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2024-04-29T03:05:25Z</dcterms:modified>
</cp:coreProperties>
</file>