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dziedzictwa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granicę bliźniego swego;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miedzę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terytorium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przywłaszcza sobie cudzą ziemię».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przesuwa granicę [posiadłości]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przestawia [kamień] graniczny bliźniego.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переставляє межі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przesuwa granice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przesuwa znak graniczny swego bliźniegoʼ. (A cały lud powie: ʼAmenʼ)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2024-04-28T20:28:37Z</dcterms:modified>
</cp:coreProperties>
</file>