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przeprawicie się przez Jordan do ziemi, którą daje wam JAHWE, wasz Bóg, ustawicie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przeprawicie się przez Jordan do ziemi, którą daje ci JAHWE, twój Bóg, ustawisz sobie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którego dnia przejdziecie przez Jordan do ziemi, którąć Pan, Bóg twój, dawa, wystawisz sobie kamienie wielkie, i potynkujesz je wapnem;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przejdziecie przez Jordan do ziemie, którąć JAHWE Bóg twój da, postawisz kamienie wielkie i potynkujesz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Jordanu do ziemi, którą ci daje Pan, Bóg twój,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przeprawicie się przez Jordan do ziemi, którą daje ci Pan, Bóg twój, ustawisz sobie wielkie kamienie i pobielisz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przejdziecie przez Jordan do ziemi, którą JAHWE, twój Bóg, ci daje,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przeprawisz się przez Jordan do kraju, który ci daje JAHWE, twój Bóg, postawisz duże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przeprawicie się przez Jordan do kraju, który wam daje wasz Bóg, Jahwe, ustawicie sobie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w dniu, kiedy przejdziecie Jordan, [idąc] do ziemi, którą Bóg, twój Bóg daje ci, ustawisz sobie [nad Jordanem dwanaście] wielkich kamieni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дні, коли перейдете Йордан до землі, яку Господь Бог твій тобі дає, і поставиш собі великі каміння і обліпиш їх глиною,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przeprawicie się za Jarden, do ziemi, którą WIEKUISTY, twój Bóg, ci oddaje, że wtedy wystawisz sobie wielkie kamienie oraz 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się przeprawicie przez Jordan do ziemi, którą ci daje JAHWE, twój Bóg, postawisz sobie wielkie kamienie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2024-04-29T06:43:21Z</dcterms:modified>
</cp:coreProperties>
</file>