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jakimkolwiek zwierzęciem.*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jakimkolwiek zwierzęciem.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jakiemkolwiek bydlęciem;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nierząd płodzi z wszelakim bydlęciem.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jakimkolwiek zwierzęciem.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obcuje z jakimkolwiek zwierzęciem».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jakimkolwiek zwierzęciem.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obcuje z jakimkolwiek zwierzęciem.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всякою скотиною.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jakimkolwiek bydlęciem.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jakimkolwiek zwierzęciemʼ.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22:19&lt;/x&gt;; &lt;x&gt;30 18:23&lt;/x&gt;; &lt;x&gt;30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2024-04-29T06:29:16Z</dcterms:modified>
</cp:coreProperties>
</file>