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siostrą, córką swojego ojca lub córką swojej matki.*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ze swoją siostrą, córką swojego ojca lub córką swojej matki.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ze swoją siostrą, córką swego ojca lub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siostrą swoją, córka ojca swego albo córką matki swojej;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siostrą swoją, z córką ojca swego abo matki swej.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ze swoją siostrą, córką ojca swego albo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siostrą, córką swojego ojca lub swojej matki».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ze swoją siostrą, córką ojca swego albo matki swojej.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ze swoją siostrą, z córką swojego ojca albo córką swojej matki.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сестрою від свого батька чи від матері.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ze swoją siostrą; z córką swojego ojca, albo z 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ze swą siostrą, córką swego ojca lub córką swej matkiʼ.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2024-04-29T03:13:17Z</dcterms:modified>
</cp:coreProperties>
</file>